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42" w:rsidRPr="00C310E8" w:rsidRDefault="00E95AF0" w:rsidP="00F216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10E8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F21642" w:rsidRPr="00C310E8">
        <w:rPr>
          <w:rFonts w:ascii="Times New Roman" w:hAnsi="Times New Roman" w:cs="Times New Roman"/>
          <w:b/>
          <w:sz w:val="28"/>
          <w:szCs w:val="28"/>
        </w:rPr>
        <w:t xml:space="preserve">ОБРАЗОВАНИЯ И </w:t>
      </w:r>
      <w:r w:rsidRPr="00C310E8">
        <w:rPr>
          <w:rFonts w:ascii="Times New Roman" w:hAnsi="Times New Roman" w:cs="Times New Roman"/>
          <w:b/>
          <w:sz w:val="28"/>
          <w:szCs w:val="28"/>
        </w:rPr>
        <w:t xml:space="preserve">НАУКИ </w:t>
      </w:r>
      <w:r w:rsidR="00F21642" w:rsidRPr="00C310E8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F21642" w:rsidRPr="00C310E8" w:rsidRDefault="00F21642" w:rsidP="00F21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0E8">
        <w:rPr>
          <w:rFonts w:ascii="Times New Roman" w:hAnsi="Times New Roman" w:cs="Times New Roman"/>
          <w:b/>
          <w:sz w:val="28"/>
          <w:szCs w:val="28"/>
        </w:rPr>
        <w:t>КГБОУ «БИЙСКИЙ ЛИЦЕЙ-ИНТЕРНАТ АЛТАЙСКОГО КРАЯ»</w:t>
      </w:r>
    </w:p>
    <w:p w:rsidR="00F21642" w:rsidRPr="00C310E8" w:rsidRDefault="00F21642" w:rsidP="00B01F50">
      <w:pPr>
        <w:pStyle w:val="1"/>
        <w:rPr>
          <w:rFonts w:ascii="Times New Roman" w:hAnsi="Times New Roman" w:cs="Times New Roman"/>
          <w:sz w:val="28"/>
          <w:szCs w:val="28"/>
        </w:rPr>
      </w:pPr>
      <w:r w:rsidRPr="00C310E8">
        <w:rPr>
          <w:rFonts w:ascii="Times New Roman" w:hAnsi="Times New Roman" w:cs="Times New Roman"/>
          <w:sz w:val="28"/>
          <w:szCs w:val="28"/>
        </w:rPr>
        <w:t xml:space="preserve">П Р И К А З № </w:t>
      </w:r>
      <w:r w:rsidR="00A862FC" w:rsidRPr="00C310E8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F21642" w:rsidRPr="00C310E8" w:rsidRDefault="00F21642" w:rsidP="00F2164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C310E8">
        <w:rPr>
          <w:rFonts w:ascii="Times New Roman" w:hAnsi="Times New Roman" w:cs="Times New Roman"/>
          <w:b/>
          <w:sz w:val="28"/>
          <w:szCs w:val="28"/>
        </w:rPr>
        <w:t>г. Бийск</w:t>
      </w:r>
      <w:r w:rsidRPr="00C310E8">
        <w:rPr>
          <w:rFonts w:ascii="Times New Roman" w:hAnsi="Times New Roman" w:cs="Times New Roman"/>
          <w:b/>
          <w:sz w:val="28"/>
          <w:szCs w:val="28"/>
        </w:rPr>
        <w:tab/>
      </w:r>
      <w:r w:rsidRPr="00C310E8">
        <w:rPr>
          <w:rFonts w:ascii="Times New Roman" w:hAnsi="Times New Roman" w:cs="Times New Roman"/>
          <w:b/>
          <w:sz w:val="28"/>
          <w:szCs w:val="28"/>
        </w:rPr>
        <w:tab/>
      </w:r>
      <w:r w:rsidRPr="00C310E8">
        <w:rPr>
          <w:rFonts w:ascii="Times New Roman" w:hAnsi="Times New Roman" w:cs="Times New Roman"/>
          <w:b/>
          <w:sz w:val="28"/>
          <w:szCs w:val="28"/>
        </w:rPr>
        <w:tab/>
      </w:r>
      <w:r w:rsidRPr="00C310E8">
        <w:rPr>
          <w:rFonts w:ascii="Times New Roman" w:hAnsi="Times New Roman" w:cs="Times New Roman"/>
          <w:b/>
          <w:sz w:val="28"/>
          <w:szCs w:val="28"/>
        </w:rPr>
        <w:tab/>
      </w:r>
      <w:r w:rsidRPr="00C310E8">
        <w:rPr>
          <w:rFonts w:ascii="Times New Roman" w:hAnsi="Times New Roman" w:cs="Times New Roman"/>
          <w:b/>
          <w:sz w:val="28"/>
          <w:szCs w:val="28"/>
        </w:rPr>
        <w:tab/>
      </w:r>
      <w:r w:rsidRPr="00C310E8">
        <w:rPr>
          <w:rFonts w:ascii="Times New Roman" w:hAnsi="Times New Roman" w:cs="Times New Roman"/>
          <w:b/>
          <w:sz w:val="28"/>
          <w:szCs w:val="28"/>
        </w:rPr>
        <w:tab/>
      </w:r>
      <w:r w:rsidRPr="00C310E8">
        <w:rPr>
          <w:rFonts w:ascii="Times New Roman" w:hAnsi="Times New Roman" w:cs="Times New Roman"/>
          <w:b/>
          <w:sz w:val="28"/>
          <w:szCs w:val="28"/>
        </w:rPr>
        <w:tab/>
      </w:r>
      <w:r w:rsidR="002306F3" w:rsidRPr="00C31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0E8">
        <w:rPr>
          <w:rFonts w:ascii="Times New Roman" w:hAnsi="Times New Roman" w:cs="Times New Roman"/>
          <w:b/>
          <w:sz w:val="28"/>
          <w:szCs w:val="28"/>
        </w:rPr>
        <w:t xml:space="preserve">        от</w:t>
      </w:r>
      <w:proofErr w:type="gramStart"/>
      <w:r w:rsidRPr="00C310E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C51D1" w:rsidRPr="00C310E8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EF0DF1">
        <w:rPr>
          <w:rFonts w:ascii="Times New Roman" w:hAnsi="Times New Roman" w:cs="Times New Roman"/>
          <w:b/>
          <w:sz w:val="28"/>
          <w:szCs w:val="28"/>
        </w:rPr>
        <w:t>28</w:t>
      </w:r>
      <w:r w:rsidR="005C51D1" w:rsidRPr="00C310E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01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DF1">
        <w:rPr>
          <w:rFonts w:ascii="Times New Roman" w:hAnsi="Times New Roman" w:cs="Times New Roman"/>
          <w:b/>
          <w:sz w:val="28"/>
          <w:szCs w:val="28"/>
        </w:rPr>
        <w:t>августа</w:t>
      </w:r>
      <w:r w:rsidR="00B01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0E8">
        <w:rPr>
          <w:rFonts w:ascii="Times New Roman" w:hAnsi="Times New Roman" w:cs="Times New Roman"/>
          <w:b/>
          <w:sz w:val="28"/>
          <w:szCs w:val="28"/>
        </w:rPr>
        <w:t>20</w:t>
      </w:r>
      <w:r w:rsidR="00B01F50">
        <w:rPr>
          <w:rFonts w:ascii="Times New Roman" w:hAnsi="Times New Roman" w:cs="Times New Roman"/>
          <w:b/>
          <w:sz w:val="28"/>
          <w:szCs w:val="28"/>
        </w:rPr>
        <w:t>2</w:t>
      </w:r>
      <w:r w:rsidR="003A7E9F">
        <w:rPr>
          <w:rFonts w:ascii="Times New Roman" w:hAnsi="Times New Roman" w:cs="Times New Roman"/>
          <w:b/>
          <w:sz w:val="28"/>
          <w:szCs w:val="28"/>
        </w:rPr>
        <w:t>3</w:t>
      </w:r>
      <w:r w:rsidRPr="00C310E8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89655A" w:rsidRDefault="00541A4F" w:rsidP="0089655A">
      <w:pPr>
        <w:spacing w:after="0" w:line="240" w:lineRule="auto"/>
        <w:rPr>
          <w:rFonts w:ascii="Times New Roman" w:hAnsi="Times New Roman" w:cs="Times New Roman"/>
          <w:bCs/>
        </w:rPr>
      </w:pPr>
      <w:r w:rsidRPr="00C310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10E8">
        <w:rPr>
          <w:rFonts w:ascii="Times New Roman" w:hAnsi="Times New Roman" w:cs="Times New Roman"/>
          <w:bCs/>
          <w:sz w:val="28"/>
          <w:szCs w:val="28"/>
        </w:rPr>
        <w:t>«</w:t>
      </w:r>
      <w:r w:rsidR="00B01F50">
        <w:rPr>
          <w:rFonts w:ascii="Times New Roman" w:hAnsi="Times New Roman" w:cs="Times New Roman"/>
          <w:bCs/>
        </w:rPr>
        <w:t xml:space="preserve">Об утверждении Плана </w:t>
      </w:r>
      <w:r w:rsidR="0089655A">
        <w:rPr>
          <w:rFonts w:ascii="Times New Roman" w:hAnsi="Times New Roman" w:cs="Times New Roman"/>
          <w:bCs/>
        </w:rPr>
        <w:t xml:space="preserve">противодействия </w:t>
      </w:r>
    </w:p>
    <w:p w:rsidR="00541A4F" w:rsidRPr="00C310E8" w:rsidRDefault="00B01F50" w:rsidP="00781B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</w:rPr>
        <w:t>коррупци</w:t>
      </w:r>
      <w:r w:rsidR="00AA7046">
        <w:rPr>
          <w:rFonts w:ascii="Times New Roman" w:hAnsi="Times New Roman" w:cs="Times New Roman"/>
          <w:bCs/>
        </w:rPr>
        <w:t>и на 202</w:t>
      </w:r>
      <w:r w:rsidR="003A7E9F">
        <w:rPr>
          <w:rFonts w:ascii="Times New Roman" w:hAnsi="Times New Roman" w:cs="Times New Roman"/>
          <w:bCs/>
        </w:rPr>
        <w:t>3</w:t>
      </w:r>
      <w:r w:rsidR="00AA7046">
        <w:rPr>
          <w:rFonts w:ascii="Times New Roman" w:hAnsi="Times New Roman" w:cs="Times New Roman"/>
          <w:bCs/>
        </w:rPr>
        <w:t>-202</w:t>
      </w:r>
      <w:r w:rsidR="003A7E9F">
        <w:rPr>
          <w:rFonts w:ascii="Times New Roman" w:hAnsi="Times New Roman" w:cs="Times New Roman"/>
          <w:bCs/>
        </w:rPr>
        <w:t>4</w:t>
      </w:r>
      <w:r w:rsidR="00AA7046">
        <w:rPr>
          <w:rFonts w:ascii="Times New Roman" w:hAnsi="Times New Roman" w:cs="Times New Roman"/>
          <w:bCs/>
        </w:rPr>
        <w:t xml:space="preserve"> </w:t>
      </w:r>
      <w:proofErr w:type="spellStart"/>
      <w:r w:rsidR="00AA7046">
        <w:rPr>
          <w:rFonts w:ascii="Times New Roman" w:hAnsi="Times New Roman" w:cs="Times New Roman"/>
          <w:bCs/>
        </w:rPr>
        <w:t>уч</w:t>
      </w:r>
      <w:proofErr w:type="spellEnd"/>
      <w:r w:rsidR="00AA7046">
        <w:rPr>
          <w:rFonts w:ascii="Times New Roman" w:hAnsi="Times New Roman" w:cs="Times New Roman"/>
          <w:bCs/>
        </w:rPr>
        <w:t xml:space="preserve"> год»</w:t>
      </w:r>
    </w:p>
    <w:p w:rsidR="00781B05" w:rsidRPr="00C310E8" w:rsidRDefault="00781B05" w:rsidP="0078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B05" w:rsidRPr="00C310E8" w:rsidRDefault="00B01F50" w:rsidP="00541A4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формирования в </w:t>
      </w:r>
      <w:r>
        <w:rPr>
          <w:rFonts w:ascii="Times New Roman" w:hAnsi="Times New Roman"/>
          <w:sz w:val="28"/>
          <w:szCs w:val="28"/>
        </w:rPr>
        <w:t>деятельности КГБОУ «</w:t>
      </w:r>
      <w:proofErr w:type="spellStart"/>
      <w:r>
        <w:rPr>
          <w:rFonts w:ascii="Times New Roman" w:hAnsi="Times New Roman"/>
          <w:sz w:val="28"/>
          <w:szCs w:val="28"/>
        </w:rPr>
        <w:t>Бийский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лицей-интернат Алтайского края» нетерпимости к коррупционному поведению</w:t>
      </w:r>
    </w:p>
    <w:p w:rsidR="00541A4F" w:rsidRPr="00C310E8" w:rsidRDefault="00541A4F" w:rsidP="00541A4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310E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6134A" w:rsidRDefault="0066134A" w:rsidP="0066134A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66134A" w:rsidRPr="00B01F50" w:rsidRDefault="003E7322" w:rsidP="00CE3F70">
      <w:pPr>
        <w:pStyle w:val="1"/>
        <w:numPr>
          <w:ilvl w:val="0"/>
          <w:numId w:val="27"/>
        </w:numPr>
        <w:ind w:left="0" w:firstLine="0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B01F5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Утвердить </w:t>
      </w:r>
      <w:r w:rsidR="00B01F50" w:rsidRPr="00B01F50">
        <w:rPr>
          <w:rFonts w:ascii="Times New Roman" w:hAnsi="Times New Roman"/>
          <w:b w:val="0"/>
          <w:sz w:val="28"/>
          <w:szCs w:val="28"/>
        </w:rPr>
        <w:t>План мероприятий</w:t>
      </w:r>
      <w:r w:rsidR="00B01F50">
        <w:rPr>
          <w:rFonts w:ascii="Times New Roman" w:hAnsi="Times New Roman"/>
          <w:b w:val="0"/>
          <w:sz w:val="28"/>
          <w:szCs w:val="28"/>
        </w:rPr>
        <w:t xml:space="preserve"> на 202</w:t>
      </w:r>
      <w:r w:rsidR="00EF0DF1">
        <w:rPr>
          <w:rFonts w:ascii="Times New Roman" w:hAnsi="Times New Roman"/>
          <w:b w:val="0"/>
          <w:sz w:val="28"/>
          <w:szCs w:val="28"/>
        </w:rPr>
        <w:t>3</w:t>
      </w:r>
      <w:bookmarkStart w:id="0" w:name="_GoBack"/>
      <w:bookmarkEnd w:id="0"/>
      <w:r w:rsidR="00B01F50">
        <w:rPr>
          <w:rFonts w:ascii="Times New Roman" w:hAnsi="Times New Roman"/>
          <w:b w:val="0"/>
          <w:sz w:val="28"/>
          <w:szCs w:val="28"/>
        </w:rPr>
        <w:t>-202</w:t>
      </w:r>
      <w:r w:rsidR="00EF0DF1">
        <w:rPr>
          <w:rFonts w:ascii="Times New Roman" w:hAnsi="Times New Roman"/>
          <w:b w:val="0"/>
          <w:sz w:val="28"/>
          <w:szCs w:val="28"/>
        </w:rPr>
        <w:t>4</w:t>
      </w:r>
      <w:r w:rsidR="00B01F50">
        <w:rPr>
          <w:rFonts w:ascii="Times New Roman" w:hAnsi="Times New Roman"/>
          <w:b w:val="0"/>
          <w:sz w:val="28"/>
          <w:szCs w:val="28"/>
        </w:rPr>
        <w:t xml:space="preserve"> уч. год</w:t>
      </w:r>
      <w:r w:rsidR="00B01F50" w:rsidRPr="00B01F50">
        <w:rPr>
          <w:rFonts w:ascii="Times New Roman" w:hAnsi="Times New Roman"/>
          <w:b w:val="0"/>
          <w:sz w:val="28"/>
          <w:szCs w:val="28"/>
        </w:rPr>
        <w:t>, направленных на создание в деятельности КГБОУ «</w:t>
      </w:r>
      <w:proofErr w:type="spellStart"/>
      <w:r w:rsidR="00B01F50" w:rsidRPr="00B01F50">
        <w:rPr>
          <w:rFonts w:ascii="Times New Roman" w:hAnsi="Times New Roman"/>
          <w:b w:val="0"/>
          <w:sz w:val="28"/>
          <w:szCs w:val="28"/>
        </w:rPr>
        <w:t>Бийский</w:t>
      </w:r>
      <w:proofErr w:type="spellEnd"/>
      <w:r w:rsidR="00B01F50" w:rsidRPr="00B01F50">
        <w:rPr>
          <w:rFonts w:ascii="Times New Roman" w:hAnsi="Times New Roman"/>
          <w:b w:val="0"/>
          <w:sz w:val="28"/>
          <w:szCs w:val="28"/>
        </w:rPr>
        <w:t xml:space="preserve"> лицей-интернат Алтайского края» (далее – лицей) нетерпимости к коррупционным проявлениям, в том числе на повышение эффективности антикоррупционного просвещения </w:t>
      </w:r>
      <w:r w:rsidR="00781B05" w:rsidRPr="00B01F50">
        <w:rPr>
          <w:rFonts w:ascii="Times New Roman" w:hAnsi="Times New Roman" w:cs="Times New Roman"/>
          <w:b w:val="0"/>
          <w:sz w:val="28"/>
          <w:szCs w:val="28"/>
        </w:rPr>
        <w:t>(Приложение №1</w:t>
      </w:r>
      <w:r w:rsidR="00B01F50" w:rsidRPr="00B01F50">
        <w:rPr>
          <w:rFonts w:ascii="Times New Roman" w:hAnsi="Times New Roman" w:cs="Times New Roman"/>
          <w:b w:val="0"/>
          <w:sz w:val="28"/>
          <w:szCs w:val="28"/>
        </w:rPr>
        <w:t>)</w:t>
      </w:r>
      <w:r w:rsidR="0066134A" w:rsidRPr="00B01F50">
        <w:rPr>
          <w:rFonts w:ascii="Times New Roman" w:eastAsiaTheme="minorEastAsia" w:hAnsi="Times New Roman" w:cs="Times New Roman"/>
          <w:b w:val="0"/>
          <w:sz w:val="28"/>
          <w:szCs w:val="28"/>
        </w:rPr>
        <w:t>.</w:t>
      </w:r>
    </w:p>
    <w:p w:rsidR="00781B05" w:rsidRPr="00C310E8" w:rsidRDefault="00781B05" w:rsidP="00CE3F70">
      <w:pPr>
        <w:pStyle w:val="ab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0E8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B01F50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89655A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Pr="00C310E8">
        <w:rPr>
          <w:rFonts w:ascii="Times New Roman" w:hAnsi="Times New Roman" w:cs="Times New Roman"/>
          <w:sz w:val="28"/>
          <w:szCs w:val="28"/>
        </w:rPr>
        <w:t xml:space="preserve">на сайте лицея в сети интернет. Ответственный Стригин В.Л., срок – до </w:t>
      </w:r>
      <w:r w:rsidR="003A7E9F">
        <w:rPr>
          <w:rFonts w:ascii="Times New Roman" w:hAnsi="Times New Roman" w:cs="Times New Roman"/>
          <w:sz w:val="28"/>
          <w:szCs w:val="28"/>
        </w:rPr>
        <w:t>04</w:t>
      </w:r>
      <w:r w:rsidRPr="00C310E8">
        <w:rPr>
          <w:rFonts w:ascii="Times New Roman" w:hAnsi="Times New Roman" w:cs="Times New Roman"/>
          <w:sz w:val="28"/>
          <w:szCs w:val="28"/>
        </w:rPr>
        <w:t>.</w:t>
      </w:r>
      <w:r w:rsidR="00B01F50">
        <w:rPr>
          <w:rFonts w:ascii="Times New Roman" w:hAnsi="Times New Roman" w:cs="Times New Roman"/>
          <w:sz w:val="28"/>
          <w:szCs w:val="28"/>
        </w:rPr>
        <w:t>0</w:t>
      </w:r>
      <w:r w:rsidR="003A7E9F">
        <w:rPr>
          <w:rFonts w:ascii="Times New Roman" w:hAnsi="Times New Roman" w:cs="Times New Roman"/>
          <w:sz w:val="28"/>
          <w:szCs w:val="28"/>
        </w:rPr>
        <w:t>9</w:t>
      </w:r>
      <w:r w:rsidRPr="00C310E8">
        <w:rPr>
          <w:rFonts w:ascii="Times New Roman" w:hAnsi="Times New Roman" w:cs="Times New Roman"/>
          <w:sz w:val="28"/>
          <w:szCs w:val="28"/>
        </w:rPr>
        <w:t>.20</w:t>
      </w:r>
      <w:r w:rsidR="00B01F50">
        <w:rPr>
          <w:rFonts w:ascii="Times New Roman" w:hAnsi="Times New Roman" w:cs="Times New Roman"/>
          <w:sz w:val="28"/>
          <w:szCs w:val="28"/>
        </w:rPr>
        <w:t>2</w:t>
      </w:r>
      <w:r w:rsidR="003A7E9F">
        <w:rPr>
          <w:rFonts w:ascii="Times New Roman" w:hAnsi="Times New Roman" w:cs="Times New Roman"/>
          <w:sz w:val="28"/>
          <w:szCs w:val="28"/>
        </w:rPr>
        <w:t>3</w:t>
      </w:r>
      <w:r w:rsidRPr="00C310E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E7322" w:rsidRPr="00C310E8" w:rsidRDefault="00B01F50" w:rsidP="00CE3F70">
      <w:pPr>
        <w:pStyle w:val="ab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ответственного за реализацию Плана мероприятий </w:t>
      </w:r>
      <w:r w:rsidRPr="00C310E8">
        <w:rPr>
          <w:rFonts w:ascii="Times New Roman" w:hAnsi="Times New Roman" w:cs="Times New Roman"/>
          <w:sz w:val="28"/>
          <w:szCs w:val="28"/>
        </w:rPr>
        <w:t>Л.В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1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B05" w:rsidRPr="00C310E8">
        <w:rPr>
          <w:rFonts w:ascii="Times New Roman" w:hAnsi="Times New Roman" w:cs="Times New Roman"/>
          <w:sz w:val="28"/>
          <w:szCs w:val="28"/>
        </w:rPr>
        <w:t>Сверчков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зам. директора по ВР</w:t>
      </w:r>
      <w:r w:rsidR="00781B05" w:rsidRPr="00C310E8">
        <w:rPr>
          <w:rFonts w:ascii="Times New Roman" w:hAnsi="Times New Roman" w:cs="Times New Roman"/>
          <w:sz w:val="28"/>
          <w:szCs w:val="28"/>
        </w:rPr>
        <w:t>.</w:t>
      </w:r>
    </w:p>
    <w:p w:rsidR="00F45118" w:rsidRPr="0066134A" w:rsidRDefault="00F45118" w:rsidP="00CE3F70">
      <w:pPr>
        <w:pStyle w:val="a5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34A">
        <w:rPr>
          <w:rFonts w:ascii="Times New Roman" w:hAnsi="Times New Roman" w:cs="Times New Roman"/>
          <w:sz w:val="28"/>
          <w:szCs w:val="28"/>
        </w:rPr>
        <w:t>Контроль исполнения приказа</w:t>
      </w:r>
      <w:r w:rsidR="00781B05" w:rsidRPr="0066134A">
        <w:rPr>
          <w:rFonts w:ascii="Times New Roman" w:hAnsi="Times New Roman" w:cs="Times New Roman"/>
          <w:sz w:val="28"/>
          <w:szCs w:val="28"/>
        </w:rPr>
        <w:t xml:space="preserve"> возлагаю на себя</w:t>
      </w:r>
      <w:r w:rsidRPr="0066134A">
        <w:rPr>
          <w:rFonts w:ascii="Times New Roman" w:hAnsi="Times New Roman" w:cs="Times New Roman"/>
          <w:sz w:val="28"/>
          <w:szCs w:val="28"/>
        </w:rPr>
        <w:t>.</w:t>
      </w:r>
    </w:p>
    <w:p w:rsidR="00BD5087" w:rsidRPr="00C310E8" w:rsidRDefault="00BD5087" w:rsidP="00A8444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D5087" w:rsidRPr="00C310E8" w:rsidRDefault="00BD5087" w:rsidP="00A84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0E8">
        <w:rPr>
          <w:rFonts w:ascii="Times New Roman" w:hAnsi="Times New Roman" w:cs="Times New Roman"/>
          <w:sz w:val="28"/>
          <w:szCs w:val="28"/>
        </w:rPr>
        <w:t>Директор КГБОУ «</w:t>
      </w:r>
      <w:proofErr w:type="spellStart"/>
      <w:r w:rsidRPr="00C310E8"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 w:rsidRPr="00C310E8">
        <w:rPr>
          <w:rFonts w:ascii="Times New Roman" w:hAnsi="Times New Roman" w:cs="Times New Roman"/>
          <w:sz w:val="28"/>
          <w:szCs w:val="28"/>
        </w:rPr>
        <w:t xml:space="preserve"> лицей-интернат  </w:t>
      </w:r>
      <w:r w:rsidR="007C18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310E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C1889" w:rsidRPr="00C310E8">
        <w:rPr>
          <w:rFonts w:ascii="Times New Roman" w:hAnsi="Times New Roman" w:cs="Times New Roman"/>
          <w:sz w:val="28"/>
          <w:szCs w:val="28"/>
        </w:rPr>
        <w:t>Н.В.Полежаева</w:t>
      </w:r>
      <w:proofErr w:type="spellEnd"/>
      <w:r w:rsidRPr="00C310E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45118" w:rsidRPr="00C310E8" w:rsidRDefault="00BD5087" w:rsidP="00A84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0E8">
        <w:rPr>
          <w:rFonts w:ascii="Times New Roman" w:hAnsi="Times New Roman" w:cs="Times New Roman"/>
          <w:sz w:val="28"/>
          <w:szCs w:val="28"/>
        </w:rPr>
        <w:t>Алтайского края»</w:t>
      </w:r>
    </w:p>
    <w:p w:rsidR="00F45118" w:rsidRPr="00C310E8" w:rsidRDefault="00F45118" w:rsidP="00A84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B05" w:rsidRPr="00C310E8" w:rsidRDefault="00781B05" w:rsidP="00A84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0E8">
        <w:rPr>
          <w:rFonts w:ascii="Times New Roman" w:hAnsi="Times New Roman" w:cs="Times New Roman"/>
          <w:sz w:val="28"/>
          <w:szCs w:val="28"/>
        </w:rPr>
        <w:t>Ознакомлены: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83"/>
        <w:gridCol w:w="4886"/>
      </w:tblGrid>
      <w:tr w:rsidR="00781B05" w:rsidRPr="00C310E8" w:rsidTr="00781B05">
        <w:tc>
          <w:tcPr>
            <w:tcW w:w="4997" w:type="dxa"/>
          </w:tcPr>
          <w:p w:rsidR="00781B05" w:rsidRPr="00C310E8" w:rsidRDefault="00781B05" w:rsidP="00A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sz w:val="28"/>
                <w:szCs w:val="28"/>
              </w:rPr>
              <w:t>Стригин В.Л.</w:t>
            </w:r>
          </w:p>
        </w:tc>
        <w:tc>
          <w:tcPr>
            <w:tcW w:w="4998" w:type="dxa"/>
          </w:tcPr>
          <w:p w:rsidR="00781B05" w:rsidRPr="00C310E8" w:rsidRDefault="00B01F50" w:rsidP="00A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О.В.</w:t>
            </w:r>
          </w:p>
        </w:tc>
      </w:tr>
      <w:tr w:rsidR="00781B05" w:rsidRPr="00C310E8" w:rsidTr="00781B05">
        <w:tc>
          <w:tcPr>
            <w:tcW w:w="4997" w:type="dxa"/>
          </w:tcPr>
          <w:p w:rsidR="00781B05" w:rsidRPr="00C310E8" w:rsidRDefault="00781B05" w:rsidP="00A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0E8">
              <w:rPr>
                <w:rFonts w:ascii="Times New Roman" w:hAnsi="Times New Roman" w:cs="Times New Roman"/>
                <w:sz w:val="28"/>
                <w:szCs w:val="28"/>
              </w:rPr>
              <w:t>Сверчкова</w:t>
            </w:r>
            <w:proofErr w:type="spellEnd"/>
            <w:r w:rsidRPr="00C310E8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  <w:tc>
          <w:tcPr>
            <w:tcW w:w="4998" w:type="dxa"/>
          </w:tcPr>
          <w:p w:rsidR="00781B05" w:rsidRPr="00C310E8" w:rsidRDefault="00781B05" w:rsidP="00A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sz w:val="28"/>
                <w:szCs w:val="28"/>
              </w:rPr>
              <w:t>Макарова Е.В.</w:t>
            </w:r>
          </w:p>
        </w:tc>
      </w:tr>
      <w:tr w:rsidR="00781B05" w:rsidRPr="00C310E8" w:rsidTr="00781B05">
        <w:tc>
          <w:tcPr>
            <w:tcW w:w="4997" w:type="dxa"/>
          </w:tcPr>
          <w:p w:rsidR="00781B05" w:rsidRPr="00C310E8" w:rsidRDefault="00781B05" w:rsidP="00A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sz w:val="28"/>
                <w:szCs w:val="28"/>
              </w:rPr>
              <w:t>Потапов Н.Н.</w:t>
            </w:r>
          </w:p>
        </w:tc>
        <w:tc>
          <w:tcPr>
            <w:tcW w:w="4998" w:type="dxa"/>
          </w:tcPr>
          <w:p w:rsidR="00781B05" w:rsidRPr="00C310E8" w:rsidRDefault="00781B05" w:rsidP="00A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sz w:val="28"/>
                <w:szCs w:val="28"/>
              </w:rPr>
              <w:t>Пятунина О.И.</w:t>
            </w:r>
          </w:p>
        </w:tc>
      </w:tr>
      <w:tr w:rsidR="00781B05" w:rsidRPr="00C310E8" w:rsidTr="00781B05">
        <w:tc>
          <w:tcPr>
            <w:tcW w:w="4997" w:type="dxa"/>
          </w:tcPr>
          <w:p w:rsidR="00781B05" w:rsidRPr="00C310E8" w:rsidRDefault="00781B05" w:rsidP="00A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sz w:val="28"/>
                <w:szCs w:val="28"/>
              </w:rPr>
              <w:t>Новицкая М.В.</w:t>
            </w:r>
          </w:p>
        </w:tc>
        <w:tc>
          <w:tcPr>
            <w:tcW w:w="4998" w:type="dxa"/>
          </w:tcPr>
          <w:p w:rsidR="00781B05" w:rsidRPr="00C310E8" w:rsidRDefault="00781B05" w:rsidP="00A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0E8">
              <w:rPr>
                <w:rFonts w:ascii="Times New Roman" w:hAnsi="Times New Roman" w:cs="Times New Roman"/>
                <w:sz w:val="28"/>
                <w:szCs w:val="28"/>
              </w:rPr>
              <w:t>Беленкова</w:t>
            </w:r>
            <w:proofErr w:type="spellEnd"/>
            <w:r w:rsidRPr="00C310E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781B05" w:rsidRPr="00C310E8" w:rsidTr="00781B05">
        <w:tc>
          <w:tcPr>
            <w:tcW w:w="4997" w:type="dxa"/>
          </w:tcPr>
          <w:p w:rsidR="00781B05" w:rsidRPr="00C310E8" w:rsidRDefault="00B01F50" w:rsidP="00A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4998" w:type="dxa"/>
          </w:tcPr>
          <w:p w:rsidR="00781B05" w:rsidRPr="00C310E8" w:rsidRDefault="00431770" w:rsidP="00A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0E8">
              <w:rPr>
                <w:rFonts w:ascii="Times New Roman" w:hAnsi="Times New Roman" w:cs="Times New Roman"/>
                <w:sz w:val="28"/>
                <w:szCs w:val="28"/>
              </w:rPr>
              <w:t>Скоркина</w:t>
            </w:r>
            <w:proofErr w:type="spellEnd"/>
            <w:r w:rsidRPr="00C310E8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781B05" w:rsidRPr="00C310E8" w:rsidTr="00781B05">
        <w:tc>
          <w:tcPr>
            <w:tcW w:w="4997" w:type="dxa"/>
          </w:tcPr>
          <w:p w:rsidR="00781B05" w:rsidRPr="00C310E8" w:rsidRDefault="00781B05" w:rsidP="00A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sz w:val="28"/>
                <w:szCs w:val="28"/>
              </w:rPr>
              <w:t>Назарова С.В.</w:t>
            </w:r>
          </w:p>
        </w:tc>
        <w:tc>
          <w:tcPr>
            <w:tcW w:w="4998" w:type="dxa"/>
          </w:tcPr>
          <w:p w:rsidR="00781B05" w:rsidRPr="00C310E8" w:rsidRDefault="00431770" w:rsidP="00A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E8">
              <w:rPr>
                <w:rFonts w:ascii="Times New Roman" w:hAnsi="Times New Roman" w:cs="Times New Roman"/>
                <w:sz w:val="28"/>
                <w:szCs w:val="28"/>
              </w:rPr>
              <w:t>Лебедева Е.С.</w:t>
            </w:r>
          </w:p>
        </w:tc>
      </w:tr>
      <w:tr w:rsidR="00781B05" w:rsidRPr="00C310E8" w:rsidTr="00781B05">
        <w:tc>
          <w:tcPr>
            <w:tcW w:w="4997" w:type="dxa"/>
          </w:tcPr>
          <w:p w:rsidR="00781B05" w:rsidRPr="00C310E8" w:rsidRDefault="00781B05" w:rsidP="00A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0E8">
              <w:rPr>
                <w:rFonts w:ascii="Times New Roman" w:hAnsi="Times New Roman" w:cs="Times New Roman"/>
                <w:sz w:val="28"/>
                <w:szCs w:val="28"/>
              </w:rPr>
              <w:t>Рехтин</w:t>
            </w:r>
            <w:proofErr w:type="spellEnd"/>
            <w:r w:rsidRPr="00C310E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4998" w:type="dxa"/>
          </w:tcPr>
          <w:p w:rsidR="00781B05" w:rsidRPr="00C310E8" w:rsidRDefault="00B01F50" w:rsidP="00A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Кузова Т.Ю.</w:t>
            </w:r>
          </w:p>
        </w:tc>
      </w:tr>
      <w:tr w:rsidR="00781B05" w:rsidRPr="00C310E8" w:rsidTr="00781B05">
        <w:tc>
          <w:tcPr>
            <w:tcW w:w="4997" w:type="dxa"/>
          </w:tcPr>
          <w:p w:rsidR="00781B05" w:rsidRPr="00C310E8" w:rsidRDefault="003A7E9F" w:rsidP="00A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Г.В.</w:t>
            </w:r>
          </w:p>
        </w:tc>
        <w:tc>
          <w:tcPr>
            <w:tcW w:w="4998" w:type="dxa"/>
          </w:tcPr>
          <w:p w:rsidR="00781B05" w:rsidRPr="00C310E8" w:rsidRDefault="00B01F50" w:rsidP="00A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Иорх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345BD1" w:rsidRPr="00C310E8" w:rsidTr="00781B05">
        <w:tc>
          <w:tcPr>
            <w:tcW w:w="4997" w:type="dxa"/>
          </w:tcPr>
          <w:p w:rsidR="00345BD1" w:rsidRDefault="00345BD1" w:rsidP="00A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Воропаева Е.Н.</w:t>
            </w:r>
          </w:p>
        </w:tc>
        <w:tc>
          <w:tcPr>
            <w:tcW w:w="4998" w:type="dxa"/>
          </w:tcPr>
          <w:p w:rsidR="00345BD1" w:rsidRDefault="00345BD1" w:rsidP="00A8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0E8" w:rsidRPr="00C310E8" w:rsidRDefault="00C310E8" w:rsidP="00F0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10E8" w:rsidRPr="00C310E8" w:rsidSect="00BD5087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8" w15:restartNumberingAfterBreak="0">
    <w:nsid w:val="0940148A"/>
    <w:multiLevelType w:val="multilevel"/>
    <w:tmpl w:val="69CA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6E051F"/>
    <w:multiLevelType w:val="hybridMultilevel"/>
    <w:tmpl w:val="F2FA21F4"/>
    <w:lvl w:ilvl="0" w:tplc="0A8ACFB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6223A85"/>
    <w:multiLevelType w:val="hybridMultilevel"/>
    <w:tmpl w:val="862A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657DE"/>
    <w:multiLevelType w:val="hybridMultilevel"/>
    <w:tmpl w:val="2A2E6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B2854"/>
    <w:multiLevelType w:val="hybridMultilevel"/>
    <w:tmpl w:val="34EA5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C1824"/>
    <w:multiLevelType w:val="hybridMultilevel"/>
    <w:tmpl w:val="0A36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62F40"/>
    <w:multiLevelType w:val="hybridMultilevel"/>
    <w:tmpl w:val="5D5C0B42"/>
    <w:lvl w:ilvl="0" w:tplc="79042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016EF"/>
    <w:multiLevelType w:val="hybridMultilevel"/>
    <w:tmpl w:val="0F3EFDE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39675656"/>
    <w:multiLevelType w:val="hybridMultilevel"/>
    <w:tmpl w:val="DFD6C2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56DB9"/>
    <w:multiLevelType w:val="hybridMultilevel"/>
    <w:tmpl w:val="0BDA0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1457C"/>
    <w:multiLevelType w:val="hybridMultilevel"/>
    <w:tmpl w:val="E89E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21175"/>
    <w:multiLevelType w:val="hybridMultilevel"/>
    <w:tmpl w:val="E6FA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42509"/>
    <w:multiLevelType w:val="hybridMultilevel"/>
    <w:tmpl w:val="211213BA"/>
    <w:lvl w:ilvl="0" w:tplc="7BD86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6E0A22"/>
    <w:multiLevelType w:val="hybridMultilevel"/>
    <w:tmpl w:val="F56E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30451"/>
    <w:multiLevelType w:val="hybridMultilevel"/>
    <w:tmpl w:val="9956F05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7B0132C5"/>
    <w:multiLevelType w:val="hybridMultilevel"/>
    <w:tmpl w:val="DE1C7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8"/>
  </w:num>
  <w:num w:numId="6">
    <w:abstractNumId w:val="23"/>
  </w:num>
  <w:num w:numId="7">
    <w:abstractNumId w:val="10"/>
  </w:num>
  <w:num w:numId="8">
    <w:abstractNumId w:val="19"/>
  </w:num>
  <w:num w:numId="9">
    <w:abstractNumId w:val="16"/>
  </w:num>
  <w:num w:numId="10">
    <w:abstractNumId w:val="14"/>
  </w:num>
  <w:num w:numId="11">
    <w:abstractNumId w:val="22"/>
  </w:num>
  <w:num w:numId="12">
    <w:abstractNumId w:val="21"/>
  </w:num>
  <w:num w:numId="13">
    <w:abstractNumId w:val="13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4F"/>
    <w:rsid w:val="00036963"/>
    <w:rsid w:val="00037C5C"/>
    <w:rsid w:val="0005425D"/>
    <w:rsid w:val="00083C3D"/>
    <w:rsid w:val="000A2AE9"/>
    <w:rsid w:val="000D18FB"/>
    <w:rsid w:val="001353DB"/>
    <w:rsid w:val="001443B7"/>
    <w:rsid w:val="00146A16"/>
    <w:rsid w:val="00170F8D"/>
    <w:rsid w:val="00185B75"/>
    <w:rsid w:val="00213E97"/>
    <w:rsid w:val="002306F3"/>
    <w:rsid w:val="00242274"/>
    <w:rsid w:val="00272C2E"/>
    <w:rsid w:val="00293028"/>
    <w:rsid w:val="00345BD1"/>
    <w:rsid w:val="00391673"/>
    <w:rsid w:val="003A535D"/>
    <w:rsid w:val="003A7E9F"/>
    <w:rsid w:val="003B6FB0"/>
    <w:rsid w:val="003D1EC5"/>
    <w:rsid w:val="003E7322"/>
    <w:rsid w:val="0042559A"/>
    <w:rsid w:val="00431751"/>
    <w:rsid w:val="00431770"/>
    <w:rsid w:val="00481C26"/>
    <w:rsid w:val="00494F85"/>
    <w:rsid w:val="00541A4F"/>
    <w:rsid w:val="005C2B4F"/>
    <w:rsid w:val="005C51D1"/>
    <w:rsid w:val="0060214E"/>
    <w:rsid w:val="00621997"/>
    <w:rsid w:val="0064608B"/>
    <w:rsid w:val="0066134A"/>
    <w:rsid w:val="006C5533"/>
    <w:rsid w:val="006C7976"/>
    <w:rsid w:val="006F4B13"/>
    <w:rsid w:val="00703563"/>
    <w:rsid w:val="00721863"/>
    <w:rsid w:val="00771F75"/>
    <w:rsid w:val="00774C9D"/>
    <w:rsid w:val="00781B05"/>
    <w:rsid w:val="007949D0"/>
    <w:rsid w:val="007A3BB8"/>
    <w:rsid w:val="007C1889"/>
    <w:rsid w:val="007D30AC"/>
    <w:rsid w:val="007F29BF"/>
    <w:rsid w:val="008030FA"/>
    <w:rsid w:val="0080335F"/>
    <w:rsid w:val="00842A12"/>
    <w:rsid w:val="00860089"/>
    <w:rsid w:val="00895CC8"/>
    <w:rsid w:val="0089655A"/>
    <w:rsid w:val="009301B2"/>
    <w:rsid w:val="00951E8D"/>
    <w:rsid w:val="00960C3F"/>
    <w:rsid w:val="00A24D98"/>
    <w:rsid w:val="00A43583"/>
    <w:rsid w:val="00A60977"/>
    <w:rsid w:val="00A82490"/>
    <w:rsid w:val="00A84444"/>
    <w:rsid w:val="00A862FC"/>
    <w:rsid w:val="00A940E2"/>
    <w:rsid w:val="00AA7046"/>
    <w:rsid w:val="00AB5037"/>
    <w:rsid w:val="00AF0B67"/>
    <w:rsid w:val="00B01F50"/>
    <w:rsid w:val="00B53DCF"/>
    <w:rsid w:val="00BD5087"/>
    <w:rsid w:val="00C20A89"/>
    <w:rsid w:val="00C310E8"/>
    <w:rsid w:val="00C75987"/>
    <w:rsid w:val="00C86387"/>
    <w:rsid w:val="00C94BE4"/>
    <w:rsid w:val="00C960D6"/>
    <w:rsid w:val="00CA6F6D"/>
    <w:rsid w:val="00CD7843"/>
    <w:rsid w:val="00CE3F70"/>
    <w:rsid w:val="00CF0D54"/>
    <w:rsid w:val="00D17891"/>
    <w:rsid w:val="00D22FFF"/>
    <w:rsid w:val="00DF0E22"/>
    <w:rsid w:val="00E66E6B"/>
    <w:rsid w:val="00E85B05"/>
    <w:rsid w:val="00E905AC"/>
    <w:rsid w:val="00E95AF0"/>
    <w:rsid w:val="00EF0DF1"/>
    <w:rsid w:val="00F012BF"/>
    <w:rsid w:val="00F02846"/>
    <w:rsid w:val="00F149CA"/>
    <w:rsid w:val="00F21642"/>
    <w:rsid w:val="00F45118"/>
    <w:rsid w:val="00F671AF"/>
    <w:rsid w:val="00FA47B7"/>
    <w:rsid w:val="00F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5BAA"/>
  <w15:docId w15:val="{A94FA67C-61CD-4D55-AFCA-ABA6142C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A4F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A4F"/>
    <w:rPr>
      <w:rFonts w:ascii="Courier New" w:eastAsia="Times New Roman" w:hAnsi="Courier New" w:cs="Courier New"/>
      <w:b/>
      <w:bCs/>
      <w:sz w:val="24"/>
      <w:szCs w:val="24"/>
    </w:rPr>
  </w:style>
  <w:style w:type="paragraph" w:styleId="a3">
    <w:name w:val="Title"/>
    <w:basedOn w:val="a"/>
    <w:link w:val="a4"/>
    <w:qFormat/>
    <w:rsid w:val="00541A4F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Заголовок Знак"/>
    <w:basedOn w:val="a0"/>
    <w:link w:val="a3"/>
    <w:rsid w:val="00541A4F"/>
    <w:rPr>
      <w:rFonts w:ascii="Courier New" w:eastAsia="Times New Roman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541A4F"/>
    <w:pPr>
      <w:ind w:left="720"/>
      <w:contextualSpacing/>
    </w:pPr>
  </w:style>
  <w:style w:type="paragraph" w:styleId="a6">
    <w:name w:val="Body Text Indent"/>
    <w:basedOn w:val="a"/>
    <w:link w:val="a7"/>
    <w:rsid w:val="00391673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91673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C79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6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C3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F21642"/>
    <w:pPr>
      <w:spacing w:after="120"/>
    </w:pPr>
  </w:style>
  <w:style w:type="character" w:customStyle="1" w:styleId="ac">
    <w:name w:val="Основной текст Знак"/>
    <w:basedOn w:val="a0"/>
    <w:link w:val="ab"/>
    <w:rsid w:val="00F21642"/>
  </w:style>
  <w:style w:type="paragraph" w:styleId="ad">
    <w:name w:val="Normal (Web)"/>
    <w:basedOn w:val="a"/>
    <w:uiPriority w:val="99"/>
    <w:semiHidden/>
    <w:unhideWhenUsed/>
    <w:rsid w:val="003D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rsid w:val="00781B05"/>
    <w:rPr>
      <w:rFonts w:ascii="Times New Roman" w:hAnsi="Times New Roman" w:cs="Times New Roman"/>
      <w:sz w:val="29"/>
      <w:szCs w:val="29"/>
      <w:u w:val="none"/>
    </w:rPr>
  </w:style>
  <w:style w:type="character" w:customStyle="1" w:styleId="ae">
    <w:name w:val="Подпись к таблице_"/>
    <w:basedOn w:val="a0"/>
    <w:link w:val="af"/>
    <w:uiPriority w:val="99"/>
    <w:rsid w:val="00781B0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781B0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КГОУ Бийский лицей-интернат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5</cp:revision>
  <cp:lastPrinted>2023-08-28T05:52:00Z</cp:lastPrinted>
  <dcterms:created xsi:type="dcterms:W3CDTF">2023-07-04T09:19:00Z</dcterms:created>
  <dcterms:modified xsi:type="dcterms:W3CDTF">2023-08-28T05:52:00Z</dcterms:modified>
</cp:coreProperties>
</file>